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2-829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 компания «Займ-Экспресс» к Симонову Дмитрию Леонидовичу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Микрокредитная компания «Займ-Экспресс» к Симонову Дмитрию Леонидовичу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Симонова Дмитрия Леонидовича, </w:t>
      </w:r>
      <w:r>
        <w:rPr>
          <w:rStyle w:val="cat-PassportDatagrp-1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Микрокредитная компания «Займ-Экспресс»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7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займа № 392654-901-23 от 31.03.2023 за период с 31.03.2023 по 01.05.2023: основной долг – 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рублей, проценты за пользование займом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2 790 рублей,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арственной пошлины в размере 471 рубль 60 копеек, а всего взыскать 12 261 (двенадцать </w:t>
      </w:r>
      <w:r>
        <w:rPr>
          <w:rFonts w:ascii="Times New Roman" w:eastAsia="Times New Roman" w:hAnsi="Times New Roman" w:cs="Times New Roman"/>
          <w:sz w:val="26"/>
          <w:szCs w:val="26"/>
        </w:rPr>
        <w:t>тыся</w:t>
      </w:r>
      <w:r>
        <w:rPr>
          <w:rFonts w:ascii="Times New Roman" w:eastAsia="Times New Roman" w:hAnsi="Times New Roman" w:cs="Times New Roman"/>
          <w:sz w:val="26"/>
          <w:szCs w:val="26"/>
        </w:rPr>
        <w:t>ч двести шестьдесят один) рубль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2-829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PhoneNumbergrp-17rplc-13">
    <w:name w:val="cat-PhoneNumber grp-17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